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8"/>
        <w:gridCol w:w="3128"/>
        <w:gridCol w:w="3871"/>
      </w:tblGrid>
      <w:tr w:rsidR="004B31EA" w:rsidRPr="002123A5" w:rsidTr="0091516F">
        <w:trPr>
          <w:jc w:val="center"/>
        </w:trPr>
        <w:tc>
          <w:tcPr>
            <w:tcW w:w="1391" w:type="pct"/>
            <w:shd w:val="clear" w:color="auto" w:fill="FFFFFF"/>
          </w:tcPr>
          <w:p w:rsidR="004B31EA" w:rsidRPr="002123A5" w:rsidRDefault="004B31EA" w:rsidP="0091516F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542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13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4762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  <w:shd w:val="clear" w:color="auto" w:fill="FFFFFF"/>
          </w:tcPr>
          <w:p w:rsidR="004B31EA" w:rsidRPr="002123A5" w:rsidRDefault="004B31EA" w:rsidP="0091516F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0675" cy="571500"/>
                  <wp:effectExtent l="0" t="0" r="0" b="0"/>
                  <wp:docPr id="2" name="Obraz 2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76425" cy="542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Załącznik nr 5</w:t>
      </w:r>
    </w:p>
    <w:p w:rsidR="004B31EA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- W Z Ó R –</w:t>
      </w:r>
    </w:p>
    <w:p w:rsidR="004B31EA" w:rsidRPr="00143657" w:rsidRDefault="004B31EA" w:rsidP="004B31E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Zawarta w dniu …………. roku pomiędzy:</w:t>
      </w:r>
    </w:p>
    <w:p w:rsidR="004B31EA" w:rsidRDefault="004B31EA" w:rsidP="004B31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Świętokrzyskim Centrum Onkologii Samodzielnym Publicznym Zakładem Opieki Zdrowotnej </w:t>
      </w:r>
      <w:r>
        <w:rPr>
          <w:rFonts w:ascii="Times New Roman" w:hAnsi="Times New Roman"/>
          <w:color w:val="000000"/>
          <w:sz w:val="24"/>
          <w:szCs w:val="24"/>
        </w:rPr>
        <w:t>z siedzibą w Kielcach, ul.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Artwińskiego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 (nr kodu: 25-734), REGON: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001263233</w:t>
      </w:r>
      <w:r w:rsidRPr="000A489E">
        <w:rPr>
          <w:rFonts w:ascii="Times New Roman" w:hAnsi="Times New Roman"/>
          <w:color w:val="000000"/>
          <w:sz w:val="24"/>
          <w:szCs w:val="24"/>
        </w:rPr>
        <w:t xml:space="preserve">, NIP: </w:t>
      </w:r>
      <w:r w:rsidRPr="000A489E">
        <w:rPr>
          <w:rFonts w:ascii="Times New Roman" w:hAnsi="Times New Roman"/>
          <w:bCs/>
          <w:color w:val="000000"/>
          <w:sz w:val="24"/>
          <w:szCs w:val="24"/>
        </w:rPr>
        <w:t>959-12-94-907</w:t>
      </w:r>
      <w:r w:rsidRPr="000A489E">
        <w:rPr>
          <w:rFonts w:ascii="Times New Roman" w:hAnsi="Times New Roman"/>
          <w:color w:val="000000"/>
          <w:sz w:val="24"/>
          <w:szCs w:val="24"/>
        </w:rPr>
        <w:t>, zwanym w</w:t>
      </w:r>
      <w:r>
        <w:rPr>
          <w:rFonts w:ascii="Times New Roman" w:hAnsi="Times New Roman"/>
          <w:color w:val="000000"/>
          <w:sz w:val="24"/>
          <w:szCs w:val="24"/>
        </w:rPr>
        <w:t xml:space="preserve"> treści umowy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„Zamawiającym”,</w:t>
      </w:r>
      <w:r>
        <w:rPr>
          <w:rFonts w:ascii="Times New Roman" w:hAnsi="Times New Roman"/>
          <w:color w:val="000000"/>
          <w:sz w:val="24"/>
          <w:szCs w:val="24"/>
        </w:rPr>
        <w:t xml:space="preserve"> w imieniu którego działa:</w:t>
      </w:r>
    </w:p>
    <w:p w:rsidR="004B31EA" w:rsidRPr="00AE280D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……………………….- ……………….</w:t>
      </w:r>
      <w:r w:rsidRPr="00AE280D">
        <w:rPr>
          <w:rFonts w:ascii="Times New Roman" w:hAnsi="Times New Roman"/>
          <w:sz w:val="24"/>
          <w:szCs w:val="24"/>
        </w:rPr>
        <w:t>,</w:t>
      </w:r>
    </w:p>
    <w:p w:rsidR="004B31EA" w:rsidRPr="00342DEC" w:rsidRDefault="004B31EA" w:rsidP="004B31E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………………………- ………………..,</w:t>
      </w:r>
    </w:p>
    <w:p w:rsidR="004B31EA" w:rsidRDefault="004B31EA" w:rsidP="004B31EA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4B31EA" w:rsidRDefault="004B31EA" w:rsidP="004B31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zgodnie oświadczają, że umowa została zawarta na zasadach ustalonych ustawą z dnia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29 stycznia 2004 roku –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>, na podstawie wygranego przetargu nieograniczonego z dnia ……………. roku na warunkach określonych w postępowaniu.</w:t>
      </w:r>
    </w:p>
    <w:p w:rsidR="004B31EA" w:rsidRDefault="004B31EA" w:rsidP="004B31EA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zawarły umowę następującej treści: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Umowy</w:t>
      </w:r>
    </w:p>
    <w:p w:rsidR="004B31EA" w:rsidRPr="00441205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dostawa …………………….. 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z przeznaczeniem dla </w:t>
      </w:r>
      <w:r>
        <w:rPr>
          <w:rFonts w:ascii="Times New Roman" w:hAnsi="Times New Roman"/>
          <w:color w:val="000000"/>
          <w:sz w:val="24"/>
          <w:szCs w:val="24"/>
        </w:rPr>
        <w:t>Zakładu Patologii Nowotworów</w:t>
      </w:r>
      <w:r w:rsidRPr="00441205">
        <w:rPr>
          <w:rFonts w:ascii="Times New Roman" w:hAnsi="Times New Roman"/>
          <w:color w:val="000000"/>
          <w:sz w:val="24"/>
          <w:szCs w:val="24"/>
        </w:rPr>
        <w:t xml:space="preserve"> Świętokrzyskiego Centrum Onkologii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205">
        <w:rPr>
          <w:rFonts w:ascii="Times New Roman" w:hAnsi="Times New Roman"/>
          <w:color w:val="000000"/>
          <w:sz w:val="24"/>
          <w:szCs w:val="24"/>
        </w:rPr>
        <w:t>w Kielcach.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Parametry techniczne  przedmiotu umowy są wyszczególnione i szczegółowo opisane                    w załączniku numer ….. do Umowy.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 umowy obejmuje: </w:t>
      </w:r>
    </w:p>
    <w:p w:rsidR="004B31EA" w:rsidRPr="00924D35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zakup sprzętu wraz z dostawą, rozładunkiem i przetransportowaniem na miejsce     </w:t>
      </w:r>
      <w:r w:rsidRPr="00924D35">
        <w:rPr>
          <w:rFonts w:ascii="Times New Roman" w:hAnsi="Times New Roman"/>
          <w:color w:val="000000"/>
          <w:sz w:val="24"/>
          <w:szCs w:val="24"/>
        </w:rPr>
        <w:t>przeznaczenia,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instalację</w:t>
      </w:r>
      <w:r w:rsidRPr="00AB0756">
        <w:rPr>
          <w:rFonts w:ascii="Times New Roman" w:hAnsi="Times New Roman"/>
          <w:color w:val="000000"/>
          <w:sz w:val="24"/>
          <w:szCs w:val="24"/>
        </w:rPr>
        <w:t xml:space="preserve"> sprzętu,</w:t>
      </w:r>
    </w:p>
    <w:p w:rsidR="004B31EA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sprzętu</w:t>
      </w:r>
      <w:r w:rsidRPr="00AB0756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AB0756" w:rsidRDefault="004B31EA" w:rsidP="004B31EA">
      <w:pPr>
        <w:widowControl w:val="0"/>
        <w:numPr>
          <w:ilvl w:val="0"/>
          <w:numId w:val="18"/>
        </w:numPr>
        <w:tabs>
          <w:tab w:val="left" w:pos="397"/>
          <w:tab w:val="left" w:pos="567"/>
          <w:tab w:val="left" w:pos="2160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756">
        <w:rPr>
          <w:rFonts w:ascii="Times New Roman" w:hAnsi="Times New Roman"/>
          <w:color w:val="000000"/>
          <w:sz w:val="24"/>
          <w:szCs w:val="24"/>
        </w:rPr>
        <w:t>szkolenie pracownikó</w:t>
      </w:r>
      <w:r>
        <w:rPr>
          <w:rFonts w:ascii="Times New Roman" w:hAnsi="Times New Roman"/>
          <w:color w:val="000000"/>
          <w:sz w:val="24"/>
          <w:szCs w:val="24"/>
        </w:rPr>
        <w:t>w Zamawiającego przez Wykonawcę w zakresie obsługi sprzętu zgodnie z ofertą.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że: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cały przedmiot umowy  jest fabrycznie nowy,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oferowany przedmiot umowy jest kompletny ze wszystkimi podzespołami, częściami </w:t>
      </w:r>
      <w:r>
        <w:rPr>
          <w:rFonts w:ascii="Times New Roman" w:hAnsi="Times New Roman"/>
          <w:color w:val="000000"/>
          <w:sz w:val="24"/>
          <w:szCs w:val="24"/>
        </w:rPr>
        <w:br/>
        <w:t>i materiałami niezbędnymi do uruchomienia i użytkowania,</w:t>
      </w:r>
    </w:p>
    <w:p w:rsidR="004B31EA" w:rsidRDefault="004B31EA" w:rsidP="004B31EA">
      <w:pPr>
        <w:widowControl w:val="0"/>
        <w:numPr>
          <w:ilvl w:val="0"/>
          <w:numId w:val="3"/>
        </w:numPr>
        <w:tabs>
          <w:tab w:val="left" w:pos="709"/>
          <w:tab w:val="left" w:pos="2160"/>
          <w:tab w:val="left" w:pos="2226"/>
        </w:tabs>
        <w:suppressAutoHyphens/>
        <w:spacing w:after="0" w:line="240" w:lineRule="auto"/>
        <w:ind w:left="78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oferowany przedmiot umowy spełnia wymogi Zamawiającego.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oświadcza, że przedmiot umowy jest wprowadzony do obrotu i używania jak również oznaczony znakiem CE zgodnie z ustawą z dnia 20 maja 2010 roku o wyrobach medycznych (Dz. U. 2010.107.679).</w:t>
      </w:r>
    </w:p>
    <w:p w:rsidR="004B31EA" w:rsidRDefault="004B31EA" w:rsidP="004B31EA">
      <w:pPr>
        <w:widowControl w:val="0"/>
        <w:numPr>
          <w:ilvl w:val="0"/>
          <w:numId w:val="2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Specyfikacja Istotnych Warunków Zamówienia wraz z załącznikami oraz oferta Wykonawcy stanowi integralną część niniejszej umowy.</w:t>
      </w: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Dostawa i uruchomienie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Całość zakresu rzeczowego zamówienia związana z dostawą, </w:t>
      </w:r>
      <w:r w:rsidRPr="0060286E">
        <w:rPr>
          <w:rFonts w:ascii="Times New Roman" w:hAnsi="Times New Roman"/>
          <w:color w:val="000000"/>
          <w:sz w:val="24"/>
          <w:szCs w:val="24"/>
        </w:rPr>
        <w:t>instalacja, uruchomienie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i szkolenie w zakresie </w:t>
      </w:r>
      <w:r>
        <w:rPr>
          <w:rFonts w:ascii="Times New Roman" w:hAnsi="Times New Roman"/>
          <w:color w:val="000000"/>
          <w:sz w:val="24"/>
          <w:szCs w:val="24"/>
        </w:rPr>
        <w:t xml:space="preserve">podstawowej </w:t>
      </w:r>
      <w:r w:rsidRPr="0060286E">
        <w:rPr>
          <w:rFonts w:ascii="Times New Roman" w:hAnsi="Times New Roman"/>
          <w:color w:val="000000"/>
          <w:sz w:val="24"/>
          <w:szCs w:val="24"/>
        </w:rPr>
        <w:t>obsługi  sprzętu</w:t>
      </w:r>
      <w:r>
        <w:rPr>
          <w:rFonts w:ascii="Times New Roman" w:hAnsi="Times New Roman"/>
          <w:color w:val="000000"/>
          <w:sz w:val="24"/>
          <w:szCs w:val="24"/>
        </w:rPr>
        <w:t xml:space="preserve">  zostanie wykonana do dnia ………………….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 xml:space="preserve">i potwierdzona zostanie stosownym protokołem odbioru. 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zobowiązuje się do wykonania przedmiotu umowy, o którym mowa w § 1: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na koszt i ryzyko Wykonawcy,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cenie określonej w ofercie,</w:t>
      </w:r>
    </w:p>
    <w:p w:rsidR="004B31EA" w:rsidRPr="0060286E" w:rsidRDefault="004B31EA" w:rsidP="004B31EA">
      <w:pPr>
        <w:widowControl w:val="0"/>
        <w:numPr>
          <w:ilvl w:val="1"/>
          <w:numId w:val="5"/>
        </w:numPr>
        <w:tabs>
          <w:tab w:val="left" w:pos="390"/>
          <w:tab w:val="left" w:pos="1440"/>
        </w:tabs>
        <w:suppressAutoHyphens/>
        <w:spacing w:after="0" w:line="240" w:lineRule="auto"/>
        <w:ind w:left="144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transportem Wykonawcy do siedziby Zamawiającego w dzień roboczy tj. od poniedziałku do piątku w godz. od 7.00 do 14.00.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ramach umowy Wykonawca zobowiązuje się do: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dostarczenia przedmiotu umowy posiadającego wymagane w SIWZ dokumenty do siedziby Zamawiającego,</w:t>
      </w:r>
    </w:p>
    <w:p w:rsidR="004B31EA" w:rsidRPr="009A5813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instalacja sprzętu wraz </w:t>
      </w:r>
      <w:r w:rsidRPr="009A5813">
        <w:rPr>
          <w:rFonts w:ascii="Times New Roman" w:hAnsi="Times New Roman"/>
          <w:color w:val="000000"/>
          <w:sz w:val="24"/>
          <w:szCs w:val="24"/>
        </w:rPr>
        <w:t>z uruchomieniem,</w:t>
      </w:r>
    </w:p>
    <w:p w:rsidR="004B31EA" w:rsidRPr="0060286E" w:rsidRDefault="004B31EA" w:rsidP="004B31EA">
      <w:pPr>
        <w:widowControl w:val="0"/>
        <w:numPr>
          <w:ilvl w:val="1"/>
          <w:numId w:val="6"/>
        </w:numPr>
        <w:tabs>
          <w:tab w:val="left" w:pos="-3469"/>
          <w:tab w:val="left" w:pos="-288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przeprowadzenia szkolenia personelu w zakresie obsługi i </w:t>
      </w:r>
      <w:r>
        <w:rPr>
          <w:rFonts w:ascii="Times New Roman" w:hAnsi="Times New Roman"/>
          <w:color w:val="000000"/>
          <w:sz w:val="24"/>
          <w:szCs w:val="24"/>
        </w:rPr>
        <w:t>wykorzystania pełnej funkcjonalności</w:t>
      </w:r>
      <w:r w:rsidRPr="0060286E"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e ) dostarczenia wraz z przedmiotem umowy inst</w:t>
      </w:r>
      <w:r>
        <w:rPr>
          <w:rFonts w:ascii="Times New Roman" w:hAnsi="Times New Roman"/>
          <w:color w:val="000000"/>
          <w:sz w:val="24"/>
          <w:szCs w:val="24"/>
        </w:rPr>
        <w:t>rukcji obsługi w języku polskim,</w:t>
      </w:r>
    </w:p>
    <w:p w:rsidR="004B31EA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f)  dostarczenia wraz z przedmiotem umowy instrukcji w języku angielskim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31EA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 Wykonawca zobowiązany będzie do współpracy z Wykonawcą robót budowlanych w celu zainstalowania sprzętu.</w:t>
      </w:r>
    </w:p>
    <w:p w:rsidR="004B31EA" w:rsidRPr="0060286E" w:rsidRDefault="004B31EA" w:rsidP="004B31EA">
      <w:pPr>
        <w:widowControl w:val="0"/>
        <w:tabs>
          <w:tab w:val="left" w:pos="-3469"/>
          <w:tab w:val="left" w:pos="-2880"/>
        </w:tabs>
        <w:suppressAutoHyphens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zapewnia niezbędne warunki organizacyjne umożliwiające dostęp pracownikom Wykonawcy do pomieszczeń Zamawiającego - w zakresie niezbędnym do wykonania niniejszej umowy.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Jeżeli uszkodzenie sprzętu będącego przedmiotem umowy nastąpi w czasie trwania transportu </w:t>
      </w:r>
      <w:r>
        <w:rPr>
          <w:rFonts w:ascii="Times New Roman" w:hAnsi="Times New Roman"/>
          <w:color w:val="000000"/>
          <w:sz w:val="24"/>
          <w:szCs w:val="24"/>
        </w:rPr>
        <w:t xml:space="preserve">lub montażu </w:t>
      </w:r>
      <w:r w:rsidRPr="0060286E">
        <w:rPr>
          <w:rFonts w:ascii="Times New Roman" w:hAnsi="Times New Roman"/>
          <w:color w:val="000000"/>
          <w:sz w:val="24"/>
          <w:szCs w:val="24"/>
        </w:rPr>
        <w:t>odpowiedzialność za powstałą szkodę ponosi Wykonawca.</w:t>
      </w:r>
    </w:p>
    <w:p w:rsidR="004B31EA" w:rsidRPr="0060286E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Dokumentem</w:t>
      </w:r>
      <w:r>
        <w:rPr>
          <w:rFonts w:ascii="Times New Roman" w:hAnsi="Times New Roman"/>
          <w:color w:val="000000"/>
          <w:sz w:val="24"/>
          <w:szCs w:val="24"/>
        </w:rPr>
        <w:t xml:space="preserve"> rozliczającym przedmiot zamówienia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jest podpisany przez strony protokół odbioru.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Osobą upoważnioną do odbioru ze strony Zamawiającego jest: ………………………</w:t>
      </w:r>
    </w:p>
    <w:p w:rsidR="004B31EA" w:rsidRDefault="004B31EA" w:rsidP="004B31EA">
      <w:pPr>
        <w:widowControl w:val="0"/>
        <w:numPr>
          <w:ilvl w:val="0"/>
          <w:numId w:val="4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urządzenia odbędzie się przy obecności pracownika Zespołu Aparatury Medycznej. Protokół odbioru powinien zostać podpisany przez co najmniej dwie osoby: Kierownika ……………………………… lub osobę przez niego upoważnioną oraz osobę wyznaczoną z Zespołu Aparatury Medycznej.</w:t>
      </w:r>
    </w:p>
    <w:p w:rsidR="004B31EA" w:rsidRDefault="004B31EA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pisemnego poinformowania osoby upoważnione ze strony Zamawiającego do odbioru urządzenia, minimum na 3 dni przed dostawą.</w:t>
      </w: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C3799" w:rsidRDefault="00BC3799" w:rsidP="004B31EA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tabs>
          <w:tab w:val="left" w:pos="397"/>
          <w:tab w:val="left" w:pos="567"/>
          <w:tab w:val="left" w:pos="22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3</w:t>
      </w:r>
    </w:p>
    <w:p w:rsidR="004B31EA" w:rsidRPr="0060286E" w:rsidRDefault="004B31EA" w:rsidP="004B3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jakościowe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gwarantuje, że sprzęt dostarczony w ramach niniejszej umowy będzie: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zgodny z wymogami stawianymi przez Zamawiającego zawartymi w SIWZ i załącznikach,</w:t>
      </w:r>
    </w:p>
    <w:p w:rsidR="004B31EA" w:rsidRPr="0060286E" w:rsidRDefault="004B31EA" w:rsidP="004B31EA">
      <w:pPr>
        <w:widowControl w:val="0"/>
        <w:numPr>
          <w:ilvl w:val="0"/>
          <w:numId w:val="8"/>
        </w:numPr>
        <w:tabs>
          <w:tab w:val="left" w:pos="720"/>
          <w:tab w:val="left" w:pos="786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posiadał dokumenty potwierdzające dopuszczenie wyrobu do obrotu na terytorium  RP lub inny tożsamy dokument (deklaracje zgodności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CE, atesty, certyfikaty UE, itp.),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ind w:left="397" w:hanging="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ma obowiązek dostarczenia wraz z </w:t>
      </w:r>
      <w:r>
        <w:rPr>
          <w:rFonts w:ascii="Times New Roman" w:hAnsi="Times New Roman"/>
          <w:color w:val="000000"/>
          <w:sz w:val="24"/>
          <w:szCs w:val="24"/>
        </w:rPr>
        <w:t xml:space="preserve">przedmiotem umowy następujących </w:t>
      </w:r>
      <w:r w:rsidRPr="0060286E">
        <w:rPr>
          <w:rFonts w:ascii="Times New Roman" w:hAnsi="Times New Roman"/>
          <w:color w:val="000000"/>
          <w:sz w:val="24"/>
          <w:szCs w:val="24"/>
        </w:rPr>
        <w:t>dokumentów: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instrukcji obsługi (użytkowania)</w:t>
      </w:r>
      <w:r>
        <w:rPr>
          <w:rFonts w:ascii="Times New Roman" w:hAnsi="Times New Roman"/>
          <w:color w:val="000000"/>
          <w:sz w:val="24"/>
          <w:szCs w:val="24"/>
        </w:rPr>
        <w:t xml:space="preserve"> sporządzonych w języku polskim i angielskim.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dokumentacji technicznej przedmiotu umowy niezbędnej do prawidłowej eksploatacji,</w:t>
      </w:r>
    </w:p>
    <w:p w:rsidR="004B31EA" w:rsidRPr="0060286E" w:rsidRDefault="004B31EA" w:rsidP="004B31E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wykazu materiałów zużywalnych wykorzystywanych w bieżącej eksploatacji przedmiotu umowy.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na swój koszt ubezpiecza przedmiot umowy do momentu dokonania końcowego odbioru przez Zamawiającego.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Okres gwarancji dla przedmiotu umowy wynosi: …….. miesięcy  i rozpoczyna bieg od daty podpisania protokołu odbioru urządzenia.</w:t>
      </w:r>
    </w:p>
    <w:p w:rsidR="004B31EA" w:rsidRPr="0060286E" w:rsidRDefault="004B31EA" w:rsidP="004B31EA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Czas reakcji (przyjęcie zgłoszenia, podjęcie naprawy) serwisu gwarancyjnego</w:t>
      </w:r>
      <w:r>
        <w:rPr>
          <w:rFonts w:ascii="Times New Roman" w:hAnsi="Times New Roman"/>
          <w:color w:val="000000"/>
          <w:sz w:val="24"/>
          <w:szCs w:val="24"/>
        </w:rPr>
        <w:t xml:space="preserve"> nie może przekraczać 24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godzin w dni robocze rozumiane jako dni od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pn-pt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 xml:space="preserve"> z wyłączeniem dni ustawowo wolnych od pracy. 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6)  Czas skutecznej naprawy bez użycia części zamiennych licząc od mo</w:t>
      </w:r>
      <w:r>
        <w:rPr>
          <w:rFonts w:ascii="Times New Roman" w:hAnsi="Times New Roman"/>
          <w:color w:val="000000"/>
          <w:sz w:val="24"/>
          <w:szCs w:val="24"/>
        </w:rPr>
        <w:t xml:space="preserve">mentu zgłoszenia awarii - max 48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godzin w dni robocze rozumiane, jako dni od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pn-pt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 xml:space="preserve"> z wyłączeniem dni ustawowo wolnych od pracy</w:t>
      </w:r>
    </w:p>
    <w:p w:rsidR="004B31EA" w:rsidRPr="0060286E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7)  Czas skutecznej naprawy z użyciem części zamiennych licząc od momentu zgłoszenia          awari</w:t>
      </w:r>
      <w:r>
        <w:rPr>
          <w:rFonts w:ascii="Times New Roman" w:hAnsi="Times New Roman"/>
          <w:color w:val="000000"/>
          <w:sz w:val="24"/>
          <w:szCs w:val="24"/>
        </w:rPr>
        <w:t>i – max 6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dni roboczych rozumiane, jako dni od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pn-pt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 xml:space="preserve"> z wyłączeniem dni ustawowo wolnych od pracy</w:t>
      </w:r>
    </w:p>
    <w:p w:rsidR="004B31EA" w:rsidRDefault="004B31EA" w:rsidP="004B31E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8) </w:t>
      </w:r>
      <w:r>
        <w:rPr>
          <w:rFonts w:ascii="Times New Roman" w:hAnsi="Times New Roman"/>
          <w:color w:val="000000"/>
          <w:sz w:val="24"/>
          <w:szCs w:val="24"/>
        </w:rPr>
        <w:t xml:space="preserve">Gwarancję przedłuża się o okres przerwy w eksploatacji związany z naprawą urządzenia.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Wszelkie naprawy serwisowe oraz czynności obsługowe dokonane w okresie gwarancyjnym zostaną odnotowane przez serwis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w karcie pracy lub raporcie serwisowym</w:t>
      </w:r>
      <w:r w:rsidRPr="0060286E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 okresie gwara</w:t>
      </w:r>
      <w:r>
        <w:rPr>
          <w:rFonts w:ascii="Times New Roman" w:hAnsi="Times New Roman"/>
          <w:color w:val="000000"/>
          <w:sz w:val="24"/>
          <w:szCs w:val="24"/>
        </w:rPr>
        <w:t xml:space="preserve">ncji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naprawy techniczne lub wynikające z wad ukrytych tego samego podzespołu powodują wymianę podzespołu na nowy. </w:t>
      </w:r>
    </w:p>
    <w:p w:rsidR="004B31EA" w:rsidRPr="0060286E" w:rsidRDefault="004B31EA" w:rsidP="004B31EA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Wykonawca gwarantuje Zamawiającemu pełny zakres obsługi gwarancyjnej nieodpłatnie (z wyjątkiem uszkodzeń z winy użytkownika). 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wykona bezpłatne okresowe przeglądy</w:t>
      </w:r>
      <w:r>
        <w:rPr>
          <w:rFonts w:ascii="Times New Roman" w:hAnsi="Times New Roman"/>
          <w:color w:val="000000"/>
          <w:sz w:val="24"/>
          <w:szCs w:val="24"/>
        </w:rPr>
        <w:t xml:space="preserve">: (podać ile w okresie roku) ………. przeglądów,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w terminach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zalecanych przez producenta urządzenia</w:t>
      </w:r>
      <w:r>
        <w:rPr>
          <w:rFonts w:ascii="Times New Roman" w:hAnsi="Times New Roman"/>
          <w:color w:val="000000"/>
          <w:sz w:val="24"/>
          <w:szCs w:val="24"/>
        </w:rPr>
        <w:t>,  data pierwszego przeglądu (podać) ……………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oraz bezpłatny przegląd pod koniec okresu gwarancyjnego (30 dni przed upływem okresu gwarancji).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w porozumieniu z upoważnionym przedstawicielem Zamawiającego sporządzi harmonogram planowanych przeglądów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Przeprowadzenie przeglądu Wykonawca potwierdzi protokołem i przekaże go Zamawiającemu. 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spacing w:after="0" w:line="240" w:lineRule="auto"/>
        <w:textAlignment w:val="baseline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Wykonawca zapewnia  Zamawiającemu minimum 10 letni dostęp do częśc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i zamiennych oraz autoryzowany serwis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pogwarancyjnego (od upływu okresu </w:t>
      </w:r>
      <w:r w:rsidRPr="0060286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lastRenderedPageBreak/>
        <w:t>gwarancji).Powyższe nie dotyczy oprogramowania i sprzętu komputerowego, dla którego Wykonawca zapewnia 5 letnią dostępność części zamiennych.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Wykonawca nie ponosi odpowiedzialności za wady przedmiotu umowy powstałe na skutek niewłaściwego postępowania Zamawiającego, tzn. postępowania niezgodnego z instrukcją producenta.</w:t>
      </w:r>
    </w:p>
    <w:p w:rsidR="004B31EA" w:rsidRPr="0060286E" w:rsidRDefault="004B31EA" w:rsidP="004B31EA">
      <w:pPr>
        <w:widowControl w:val="0"/>
        <w:numPr>
          <w:ilvl w:val="0"/>
          <w:numId w:val="19"/>
        </w:numPr>
        <w:tabs>
          <w:tab w:val="left" w:pos="397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Szczegółowy zakres obowiązków i uprawnień stron z tytułu udzielonej gwarancji określa dokument gwarancyjny wystawiony w momencie przekazania przedmiotu umowy. 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4B31EA" w:rsidRPr="0060286E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28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Płatności i ceny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 wykonanie umowy Wykonawcy przysługuje wynagrodzenie w kwocie </w:t>
      </w:r>
      <w:proofErr w:type="spellStart"/>
      <w:r w:rsidRPr="0060286E">
        <w:rPr>
          <w:rFonts w:ascii="Times New Roman" w:hAnsi="Times New Roman"/>
          <w:color w:val="000000"/>
          <w:sz w:val="24"/>
          <w:szCs w:val="24"/>
        </w:rPr>
        <w:t>tj</w:t>
      </w:r>
      <w:proofErr w:type="spellEnd"/>
      <w:r w:rsidRPr="0060286E">
        <w:rPr>
          <w:rFonts w:ascii="Times New Roman" w:hAnsi="Times New Roman"/>
          <w:color w:val="000000"/>
          <w:sz w:val="24"/>
          <w:szCs w:val="24"/>
        </w:rPr>
        <w:t>:</w:t>
      </w:r>
    </w:p>
    <w:p w:rsidR="004B31EA" w:rsidRPr="0060286E" w:rsidRDefault="004B31EA" w:rsidP="004B31EA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netto –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VAT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brutto – 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4B31EA" w:rsidRPr="0060286E" w:rsidRDefault="004B31EA" w:rsidP="004B31E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słownie złotych: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Cena przedmiotu umowy obejmuje jego wartość, wszystkie określone prawem podatki </w:t>
      </w:r>
      <w:r w:rsidRPr="0060286E">
        <w:rPr>
          <w:rFonts w:ascii="Times New Roman" w:hAnsi="Times New Roman"/>
          <w:color w:val="000000"/>
          <w:sz w:val="24"/>
          <w:szCs w:val="24"/>
        </w:rPr>
        <w:br/>
        <w:t>(w tym podatek VAT) oraz inne koszty związane z realizacją umowy wymienione</w:t>
      </w:r>
    </w:p>
    <w:p w:rsidR="004B31EA" w:rsidRPr="0060286E" w:rsidRDefault="004B31EA" w:rsidP="004B31EA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       w  formularzu cenowym.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Zapłata za wykonanie przedmiotu umowy nastąpi na podstawie faktur</w:t>
      </w:r>
      <w:r>
        <w:rPr>
          <w:rFonts w:ascii="Times New Roman" w:hAnsi="Times New Roman"/>
          <w:color w:val="000000"/>
          <w:sz w:val="24"/>
          <w:szCs w:val="24"/>
        </w:rPr>
        <w:t>y VAT wystawionej</w:t>
      </w:r>
      <w:r w:rsidRPr="0060286E">
        <w:rPr>
          <w:rFonts w:ascii="Times New Roman" w:hAnsi="Times New Roman"/>
          <w:color w:val="000000"/>
          <w:sz w:val="24"/>
          <w:szCs w:val="24"/>
        </w:rPr>
        <w:t xml:space="preserve"> zgodnie z podziałem kosztowym, wymienionym w Zał. Nr ….  po protokolarnym odbiorze prawidłowego wykonania przedmiotu umowy.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 xml:space="preserve">Zamawiający zapłaci Wykonawcy wynagrodzenie w ciągu 30 dni od daty doręczenia faktury Zamawiającemu po protokolarnym odbiorze prawidłowego wykonania przedmiotu umowy. </w:t>
      </w:r>
    </w:p>
    <w:p w:rsidR="004B31EA" w:rsidRPr="0060286E" w:rsidRDefault="004B31EA" w:rsidP="004B31E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286E">
        <w:rPr>
          <w:rFonts w:ascii="Times New Roman" w:hAnsi="Times New Roman"/>
          <w:color w:val="000000"/>
          <w:sz w:val="24"/>
          <w:szCs w:val="24"/>
        </w:rPr>
        <w:t>Zamawiający upoważnia Wykonawcę do wystawienia faktury bez podpisu osoby upoważnionej. Termin zapłaty winien być wpisany na fakturze VAT.</w:t>
      </w:r>
    </w:p>
    <w:p w:rsidR="004B31EA" w:rsidRDefault="004B31EA" w:rsidP="004B31E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Kary Umowne</w:t>
      </w:r>
    </w:p>
    <w:p w:rsidR="004B31EA" w:rsidRPr="001E107C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Strony ustalają odpowiedzialność za niewykonanie lub nienależyte wykonanie zobowiązań umownych w formie kar umownych w </w:t>
      </w:r>
      <w:r w:rsidRPr="001E107C">
        <w:rPr>
          <w:rFonts w:ascii="Times New Roman" w:hAnsi="Times New Roman"/>
          <w:color w:val="000000"/>
          <w:sz w:val="24"/>
          <w:szCs w:val="24"/>
        </w:rPr>
        <w:t>następujących wysokościach: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nie przystąpienia lub odstąpienia od umowy z przyczyn leżących po stronie Wykonawcy,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5 %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 xml:space="preserve">w razie zwłoki w usunięciu stwierdzonych wad, braków lub niezgodności towaru z umową ponad terminy określone w umowie, Wykonawca zapłaci Zamawiającemu karę umowną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w razie odstąpienia od umowy z przyczyn leżących po stronie Zamawiającego, Wykonawca może domagać się od Zamawiającego zapłaty kary umownej  w wysokości 5% wartości zamówienia brutto,</w:t>
      </w:r>
    </w:p>
    <w:p w:rsidR="004B31EA" w:rsidRPr="001E107C" w:rsidRDefault="004B31EA" w:rsidP="004B31E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opóźnienia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terminu uruchomienia </w:t>
      </w:r>
      <w:r>
        <w:rPr>
          <w:rFonts w:ascii="Times New Roman" w:hAnsi="Times New Roman"/>
          <w:color w:val="000000"/>
          <w:sz w:val="24"/>
          <w:szCs w:val="24"/>
        </w:rPr>
        <w:t>akceleratora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Wykonawca zapłaci Zamawiającemu karę umowna w wysokości </w:t>
      </w:r>
      <w:r w:rsidRPr="001E107C">
        <w:rPr>
          <w:rFonts w:ascii="Times New Roman" w:hAnsi="Times New Roman"/>
          <w:bCs/>
          <w:color w:val="000000"/>
          <w:sz w:val="24"/>
          <w:szCs w:val="24"/>
        </w:rPr>
        <w:t>0,1%</w:t>
      </w:r>
      <w:r w:rsidRPr="001E107C">
        <w:rPr>
          <w:rFonts w:ascii="Times New Roman" w:hAnsi="Times New Roman"/>
          <w:color w:val="000000"/>
          <w:sz w:val="24"/>
          <w:szCs w:val="24"/>
        </w:rPr>
        <w:t xml:space="preserve"> wartości zamówienia brutto za każdy dzień opóźnienia.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107C">
        <w:rPr>
          <w:rFonts w:ascii="Times New Roman" w:hAnsi="Times New Roman"/>
          <w:color w:val="000000"/>
          <w:sz w:val="24"/>
          <w:szCs w:val="24"/>
        </w:rPr>
        <w:t>Zapłata kar umownych nie zwalnia Wykonawcy z obowiązku realizacji umowy. Zamawiający zastrzega sobie prawo potrącenia należnych</w:t>
      </w:r>
      <w:r>
        <w:rPr>
          <w:rFonts w:ascii="Times New Roman" w:hAnsi="Times New Roman"/>
          <w:color w:val="000000"/>
          <w:sz w:val="24"/>
          <w:szCs w:val="24"/>
        </w:rPr>
        <w:t xml:space="preserve"> kar umownych                              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z wynagrodzenia należnego Wykonawcy. O potrąceniu Zamawiający zawiadomi Wykonawcę na piśmie.</w:t>
      </w:r>
    </w:p>
    <w:p w:rsidR="004B31EA" w:rsidRPr="003F588D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dochodzenia odszkodowania przewyższającego ustalone kwoty kar umownych na zasadach ogólnych</w:t>
      </w:r>
      <w:r w:rsidRPr="003F588D">
        <w:rPr>
          <w:rFonts w:ascii="Times New Roman" w:hAnsi="Times New Roman"/>
          <w:color w:val="000000"/>
          <w:sz w:val="24"/>
          <w:szCs w:val="24"/>
        </w:rPr>
        <w:t>.</w:t>
      </w:r>
    </w:p>
    <w:p w:rsidR="004B31EA" w:rsidRDefault="004B31EA" w:rsidP="004B31EA">
      <w:pPr>
        <w:widowControl w:val="0"/>
        <w:numPr>
          <w:ilvl w:val="0"/>
          <w:numId w:val="11"/>
        </w:numPr>
        <w:tabs>
          <w:tab w:val="left" w:pos="397"/>
          <w:tab w:val="left" w:pos="720"/>
        </w:tabs>
        <w:suppressAutoHyphens/>
        <w:spacing w:after="0" w:line="240" w:lineRule="auto"/>
        <w:ind w:left="397" w:hanging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36958">
        <w:rPr>
          <w:rFonts w:ascii="Times New Roman" w:hAnsi="Times New Roman"/>
          <w:color w:val="000000"/>
          <w:sz w:val="24"/>
          <w:szCs w:val="24"/>
        </w:rPr>
        <w:t>Zamawiającemu i Wykonawcy przysługuje prawo do żądania odsetek od nieterminowego uregulowania kar umownych</w:t>
      </w:r>
      <w:r w:rsidRPr="003F58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31EA" w:rsidRPr="003F588D" w:rsidRDefault="004B31EA" w:rsidP="004B31EA">
      <w:pPr>
        <w:widowControl w:val="0"/>
        <w:tabs>
          <w:tab w:val="left" w:pos="397"/>
          <w:tab w:val="left" w:pos="720"/>
        </w:tabs>
        <w:suppressAutoHyphens/>
        <w:spacing w:after="0" w:line="240" w:lineRule="auto"/>
        <w:ind w:left="39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Rozwiązanie Umowy</w:t>
      </w:r>
    </w:p>
    <w:p w:rsidR="004B31EA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Oprócz przypadków wymienionych w ustawie Kodeks Cywilny oraz ustawie z 29 stycznia 2004 r.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Zamawiającemu przysługuje prawo odstąpienia od umowy z zachowaniem 1 miesięcznego terminu wypowiedzenia z Wykonawcą, który: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rozwiązał firmę lub utracił uprawnienia do prowadzenia działalność gospodarczej </w:t>
      </w:r>
      <w:r>
        <w:rPr>
          <w:rFonts w:ascii="Times New Roman" w:hAnsi="Times New Roman"/>
          <w:color w:val="000000"/>
          <w:sz w:val="24"/>
          <w:szCs w:val="24"/>
        </w:rPr>
        <w:br/>
        <w:t>w zakresie objętym zamówieniem,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narusza w sposób rażący istotne postanowienia niniejszej umowy,</w:t>
      </w:r>
    </w:p>
    <w:p w:rsidR="004B31EA" w:rsidRDefault="004B31EA" w:rsidP="004B31EA">
      <w:pPr>
        <w:widowControl w:val="0"/>
        <w:numPr>
          <w:ilvl w:val="0"/>
          <w:numId w:val="14"/>
        </w:numPr>
        <w:tabs>
          <w:tab w:val="left" w:pos="720"/>
          <w:tab w:val="left" w:pos="786"/>
        </w:tabs>
        <w:suppressAutoHyphens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posiada ważnych, aktualnych dokumentów potwierdzających wymagania jakościowe opisane w § 3.</w:t>
      </w:r>
    </w:p>
    <w:p w:rsidR="004B31EA" w:rsidRPr="00AE2964" w:rsidRDefault="004B31EA" w:rsidP="004B31EA">
      <w:pPr>
        <w:widowControl w:val="0"/>
        <w:numPr>
          <w:ilvl w:val="0"/>
          <w:numId w:val="13"/>
        </w:numPr>
        <w:tabs>
          <w:tab w:val="left" w:pos="397"/>
        </w:tabs>
        <w:suppressAutoHyphens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4B31EA" w:rsidRDefault="004B31EA" w:rsidP="004B31EA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Postanowienia końcowe</w:t>
      </w:r>
    </w:p>
    <w:p w:rsidR="004B31EA" w:rsidRDefault="004B31EA" w:rsidP="004B31EA">
      <w:pPr>
        <w:pStyle w:val="Akapitzlist1"/>
        <w:numPr>
          <w:ilvl w:val="0"/>
          <w:numId w:val="15"/>
        </w:numPr>
        <w:suppressAutoHyphens/>
        <w:autoSpaceDE w:val="0"/>
        <w:ind w:left="357" w:hanging="35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zgody podmiotu tworzącego  Zamawiającego Wykonawca nie może dokonać żadnej czynności prawnej mającej na celu zmianę wierzyciela w szczególności zawrzeć umowy poręczenia w stosunku do  zobowiązań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nie może wykonywać swego zobowiązania za pomocą takich osób trzecich, które na podstawie art. 24 ustawy z dnia 29 stycznia 2004 roku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są wykluczone z ubiegania się o udzielenie zamówienia publicznego. Zawinione naruszenie w/w postanowień stanowi podstawę do odstąpienia od umowy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 uregulowanych w niniejszej umowie mają zastosowanie: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29 stycznia 2004 r. Prawo zamówień publicznych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1579)</w:t>
      </w:r>
      <w:r>
        <w:rPr>
          <w:rFonts w:ascii="Times New Roman" w:hAnsi="Times New Roman"/>
          <w:color w:val="000000"/>
          <w:sz w:val="24"/>
          <w:szCs w:val="24"/>
        </w:rPr>
        <w:t xml:space="preserve"> wraz z aktami wykonawczymi do tej ustawy,</w:t>
      </w:r>
    </w:p>
    <w:p w:rsidR="004B31EA" w:rsidRDefault="004B31EA" w:rsidP="004B31E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właściwe przepisy ustawy z dnia 23 kwietnia 1964 r. Kodeks Cywilny (Dz. U. Nr 16, poz. 93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zm.),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Zakazuje się istotnych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może zostać zmieniona w sytuacji:</w:t>
      </w:r>
    </w:p>
    <w:p w:rsidR="004B31EA" w:rsidRPr="00F31524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przepisów podatkowych w zakresie zmiany stawki podatku VAT. W przypadku wprowadzenia zmiany stawki podatku VAT, zmianie ulegnie stawka podatku VAT oraz wartość podatku VAT,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 do wysokości wynagrodzenia netto lub brutto w przypadku, gdy zmiana ta jest </w:t>
      </w:r>
      <w:r>
        <w:rPr>
          <w:color w:val="000000"/>
          <w:sz w:val="24"/>
          <w:szCs w:val="24"/>
        </w:rPr>
        <w:lastRenderedPageBreak/>
        <w:t>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zmian powszechnie obowiązujących przepisów prawa w zakresie mającym wpływ na realizację umowy - w zakresie dostosowania postanowień umowy do zmiany przepisów prawa,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nazwy oraz formy prawnej Stron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4B31EA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wyniknięcia rozbieżności lub niejasności w rozumieniu pojęć użytych w umowie, których nie można usunąć w inny sposób, a zmiana będzie umożliwiać usunięcie rozbieżności </w:t>
      </w:r>
      <w:r>
        <w:rPr>
          <w:color w:val="000000"/>
          <w:sz w:val="24"/>
          <w:szCs w:val="24"/>
        </w:rPr>
        <w:br/>
        <w:t xml:space="preserve">i doprecyzowanie umowy w celu jednoznacznej interpretacji jej zapisów przez Strony - </w:t>
      </w:r>
      <w:r>
        <w:rPr>
          <w:color w:val="000000"/>
          <w:sz w:val="24"/>
          <w:szCs w:val="24"/>
        </w:rPr>
        <w:br/>
        <w:t>w zakresie dostosowania umowy do tych zmian.</w:t>
      </w:r>
    </w:p>
    <w:p w:rsidR="004B31EA" w:rsidRPr="00F25041" w:rsidRDefault="004B31EA" w:rsidP="004B31EA">
      <w:pPr>
        <w:pStyle w:val="Akapitzlist1"/>
        <w:widowControl w:val="0"/>
        <w:numPr>
          <w:ilvl w:val="1"/>
          <w:numId w:val="1"/>
        </w:numPr>
        <w:tabs>
          <w:tab w:val="left" w:pos="-720"/>
          <w:tab w:val="left" w:pos="-228"/>
        </w:tabs>
        <w:suppressAutoHyphens/>
        <w:jc w:val="both"/>
        <w:textAlignment w:val="baseline"/>
        <w:rPr>
          <w:color w:val="000000"/>
          <w:sz w:val="24"/>
          <w:szCs w:val="24"/>
        </w:rPr>
      </w:pPr>
      <w:r w:rsidRPr="00F25041">
        <w:rPr>
          <w:color w:val="000000"/>
          <w:sz w:val="24"/>
          <w:szCs w:val="24"/>
        </w:rPr>
        <w:t>Zamawiający dopuszcza zmiany terminu wykonania przedmiotu umowy w przypadku gdy ze względów organizacyjnych nie było możliwe przystąpienie do wykonania  zamówienia w terminie przewidzianym przez Zamawiającego.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postanowień umowy mogą nastąpić za zgodą obu Stron wyrażoną na piśmie pod rygorem nieważności takiej zmiany.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4B31EA" w:rsidRPr="00E816AF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16AF">
        <w:rPr>
          <w:rFonts w:ascii="Times New Roman" w:hAnsi="Times New Roman"/>
          <w:color w:val="000000"/>
          <w:sz w:val="24"/>
          <w:szCs w:val="24"/>
        </w:rPr>
        <w:t xml:space="preserve">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4B31EA" w:rsidRDefault="004B31EA" w:rsidP="004B31E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Spory wynikłe na tle realizacji niniejszej umowy rozstrzygać będzie Sąd właściwy dla siedziby Zamawiającego.</w:t>
      </w:r>
    </w:p>
    <w:p w:rsidR="004B31EA" w:rsidRPr="00BC3799" w:rsidRDefault="004B31EA" w:rsidP="00BC379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  <w:bookmarkStart w:id="0" w:name="_GoBack"/>
      <w:bookmarkEnd w:id="0"/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do umowy: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1 – Druk „Oferta”,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zał. nr 2 – Parametry techniczne i funkcjonalne,</w:t>
      </w:r>
    </w:p>
    <w:p w:rsidR="004B31EA" w:rsidRDefault="004B31EA" w:rsidP="004B3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zał. nr 3 – Formularz cenowy.  </w:t>
      </w: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</w:p>
    <w:p w:rsidR="004B31EA" w:rsidRDefault="004B31EA" w:rsidP="004B31EA">
      <w:pPr>
        <w:tabs>
          <w:tab w:val="left" w:pos="426"/>
          <w:tab w:val="left" w:pos="6663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                                         ………………………………..                                                                      </w:t>
      </w:r>
    </w:p>
    <w:p w:rsidR="004B31EA" w:rsidRPr="00143657" w:rsidRDefault="004B31EA" w:rsidP="004B31EA">
      <w:pPr>
        <w:tabs>
          <w:tab w:val="left" w:pos="567"/>
          <w:tab w:val="left" w:pos="72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podpis Zamawiającego                                                                 podpis Wykonawcy                                                                                                   </w:t>
      </w:r>
    </w:p>
    <w:p w:rsidR="007339E6" w:rsidRDefault="007339E6"/>
    <w:sectPr w:rsidR="007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6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6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EA"/>
    <w:rsid w:val="004B31EA"/>
    <w:rsid w:val="007339E6"/>
    <w:rsid w:val="00772E6C"/>
    <w:rsid w:val="00B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E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B31E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2</cp:revision>
  <cp:lastPrinted>2018-09-07T05:59:00Z</cp:lastPrinted>
  <dcterms:created xsi:type="dcterms:W3CDTF">2018-09-05T08:23:00Z</dcterms:created>
  <dcterms:modified xsi:type="dcterms:W3CDTF">2018-09-07T06:02:00Z</dcterms:modified>
</cp:coreProperties>
</file>